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F3A30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Pr="008F3A30">
        <w:rPr>
          <w:rFonts w:ascii="Times New Roman" w:hAnsi="Times New Roman" w:cs="Times New Roman"/>
          <w:b/>
          <w:sz w:val="28"/>
          <w:szCs w:val="28"/>
        </w:rPr>
        <w:t>«</w:t>
      </w:r>
      <w:r w:rsidR="004B1B9E">
        <w:rPr>
          <w:rFonts w:ascii="Times New Roman" w:hAnsi="Times New Roman" w:cs="Times New Roman"/>
          <w:b/>
          <w:sz w:val="28"/>
          <w:szCs w:val="28"/>
        </w:rPr>
        <w:t>Фо</w:t>
      </w:r>
      <w:r w:rsidR="004B1B9E" w:rsidRPr="004B1B9E">
        <w:rPr>
          <w:rFonts w:ascii="Times New Roman" w:hAnsi="Times New Roman" w:cs="Times New Roman"/>
          <w:b/>
          <w:sz w:val="28"/>
          <w:szCs w:val="28"/>
        </w:rPr>
        <w:t>токопіювальне та поліграфічне обладнання для офсетного друку – за кодом CPV за ДК 021:2015 – 30120000-6 (картриджі та витратні матеріали до принтерів)</w:t>
      </w:r>
      <w:r w:rsidRPr="008F3A30">
        <w:rPr>
          <w:rFonts w:ascii="Times New Roman" w:hAnsi="Times New Roman" w:cs="Times New Roman"/>
          <w:b/>
          <w:sz w:val="28"/>
          <w:szCs w:val="28"/>
        </w:rPr>
        <w:t>»</w:t>
      </w:r>
    </w:p>
    <w:p w:rsidR="003B49AC" w:rsidRPr="003B49AC" w:rsidRDefault="003B49AC" w:rsidP="004D705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B9E">
        <w:rPr>
          <w:rFonts w:ascii="Times New Roman" w:hAnsi="Times New Roman" w:cs="Times New Roman"/>
          <w:sz w:val="28"/>
          <w:szCs w:val="28"/>
          <w:lang w:val="ru-RU"/>
        </w:rPr>
        <w:t>«Ф</w:t>
      </w:r>
      <w:r w:rsidR="004B1B9E" w:rsidRPr="004B1B9E">
        <w:rPr>
          <w:rFonts w:ascii="Times New Roman" w:hAnsi="Times New Roman" w:cs="Times New Roman"/>
          <w:sz w:val="28"/>
          <w:szCs w:val="28"/>
        </w:rPr>
        <w:t>отокопіювальне та поліграфічне обладнання для офсетного друку – за кодом CPV за ДК 021:2015 – 30120000-6 (картриджі та витратні матеріали до принтерів)</w:t>
      </w:r>
      <w:r w:rsidR="00F13E44" w:rsidRPr="00F13E44">
        <w:rPr>
          <w:rFonts w:ascii="Times New Roman" w:hAnsi="Times New Roman" w:cs="Times New Roman"/>
          <w:sz w:val="28"/>
          <w:szCs w:val="28"/>
        </w:rPr>
        <w:t>»</w:t>
      </w:r>
      <w:r w:rsidR="004D7055">
        <w:rPr>
          <w:rFonts w:ascii="Times New Roman" w:hAnsi="Times New Roman" w:cs="Times New Roman"/>
          <w:sz w:val="28"/>
          <w:szCs w:val="28"/>
        </w:rPr>
        <w:t>.</w:t>
      </w:r>
    </w:p>
    <w:p w:rsidR="003B49AC" w:rsidRPr="004D7055" w:rsidRDefault="003B49AC" w:rsidP="004D705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4D7055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4D7055">
        <w:t xml:space="preserve"> </w:t>
      </w:r>
      <w:r w:rsidR="0055559F" w:rsidRPr="004D7055">
        <w:rPr>
          <w:rFonts w:ascii="Times New Roman" w:hAnsi="Times New Roman" w:cs="Times New Roman"/>
          <w:sz w:val="28"/>
          <w:szCs w:val="28"/>
        </w:rPr>
        <w:t xml:space="preserve">ID: </w:t>
      </w:r>
      <w:r w:rsidR="004D7055" w:rsidRPr="004D7055">
        <w:rPr>
          <w:rFonts w:ascii="Times New Roman" w:hAnsi="Times New Roman" w:cs="Times New Roman"/>
          <w:sz w:val="28"/>
          <w:szCs w:val="28"/>
        </w:rPr>
        <w:t>UA-2021-07-09-001036-a</w:t>
      </w:r>
      <w:r w:rsidR="004D7055">
        <w:rPr>
          <w:rFonts w:ascii="Times New Roman" w:hAnsi="Times New Roman" w:cs="Times New Roman"/>
          <w:sz w:val="28"/>
          <w:szCs w:val="28"/>
        </w:rPr>
        <w:t>.</w:t>
      </w:r>
    </w:p>
    <w:p w:rsidR="003B49AC" w:rsidRPr="00593029" w:rsidRDefault="00FD2B2C" w:rsidP="004D705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B9E">
        <w:rPr>
          <w:rFonts w:ascii="Times New Roman" w:hAnsi="Times New Roman" w:cs="Times New Roman"/>
          <w:sz w:val="28"/>
          <w:szCs w:val="28"/>
          <w:lang w:val="ru-RU"/>
        </w:rPr>
        <w:t>215 070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593029" w:rsidRPr="00FD2B2C" w:rsidRDefault="00593029" w:rsidP="004D705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="004B1B9E">
        <w:rPr>
          <w:rFonts w:ascii="Times New Roman" w:hAnsi="Times New Roman" w:cs="Times New Roman"/>
          <w:b/>
          <w:sz w:val="28"/>
          <w:szCs w:val="28"/>
        </w:rPr>
        <w:t>відкриті торги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8271DD" w:rsidRPr="0055559F" w:rsidRDefault="003C792C" w:rsidP="004D705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4B1B9E" w:rsidRDefault="004D7055" w:rsidP="004D705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4B1B9E">
        <w:rPr>
          <w:rFonts w:ascii="Times New Roman" w:hAnsi="Times New Roman" w:cs="Times New Roman"/>
          <w:sz w:val="28"/>
          <w:szCs w:val="28"/>
        </w:rPr>
        <w:t>картриджів та витратних матеріалів до принтерів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. Технічні та якісні характеристики предмета закупівлі </w:t>
      </w:r>
      <w:r w:rsidR="004B1B9E">
        <w:rPr>
          <w:rFonts w:ascii="Times New Roman" w:hAnsi="Times New Roman" w:cs="Times New Roman"/>
          <w:sz w:val="28"/>
          <w:szCs w:val="28"/>
        </w:rPr>
        <w:t>наведені у додатку до тендерної документації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необхідних характеристик </w:t>
      </w:r>
      <w:r w:rsidR="004B1B9E">
        <w:rPr>
          <w:rFonts w:ascii="Times New Roman" w:hAnsi="Times New Roman" w:cs="Times New Roman"/>
          <w:sz w:val="28"/>
          <w:szCs w:val="28"/>
        </w:rPr>
        <w:t>зазначеного товару</w:t>
      </w:r>
      <w:r w:rsidR="004B1B9E" w:rsidRPr="004B1B9E">
        <w:rPr>
          <w:rFonts w:ascii="Times New Roman" w:hAnsi="Times New Roman" w:cs="Times New Roman"/>
          <w:sz w:val="28"/>
          <w:szCs w:val="28"/>
        </w:rPr>
        <w:t>, їх кількість та вимоги щодо якості товару.</w:t>
      </w:r>
    </w:p>
    <w:p w:rsidR="00EA65A1" w:rsidRPr="004B1B9E" w:rsidRDefault="004B1B9E" w:rsidP="004D705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5A1" w:rsidRPr="004B1B9E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bookmarkStart w:id="0" w:name="_GoBack"/>
      <w:bookmarkEnd w:id="0"/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670DD2" w:rsidRDefault="00EA65A1" w:rsidP="004D705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 w:rsidR="00670DD2">
        <w:rPr>
          <w:rFonts w:ascii="Times New Roman" w:hAnsi="Times New Roman" w:cs="Times New Roman"/>
          <w:sz w:val="28"/>
          <w:szCs w:val="28"/>
        </w:rPr>
        <w:t xml:space="preserve">ено відповідно до пункту 1 частини 1 розділу ІІІ Методики визначення очікуваної вартості предмета закупівлі, затвердженої наказом </w:t>
      </w:r>
      <w:r w:rsidR="00670DD2" w:rsidRPr="00670DD2">
        <w:rPr>
          <w:rFonts w:ascii="Times New Roman" w:hAnsi="Times New Roman" w:cs="Times New Roman"/>
          <w:sz w:val="28"/>
          <w:szCs w:val="28"/>
        </w:rPr>
        <w:t>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="00670DD2">
        <w:rPr>
          <w:rFonts w:ascii="Times New Roman" w:hAnsi="Times New Roman" w:cs="Times New Roman"/>
          <w:sz w:val="28"/>
          <w:szCs w:val="28"/>
        </w:rPr>
        <w:t xml:space="preserve"> шляхом збору та аналізу </w:t>
      </w:r>
      <w:r w:rsidR="00670DD2" w:rsidRPr="00670DD2">
        <w:rPr>
          <w:rFonts w:ascii="Times New Roman" w:hAnsi="Times New Roman" w:cs="Times New Roman"/>
          <w:sz w:val="28"/>
          <w:szCs w:val="28"/>
        </w:rPr>
        <w:t>інформаці</w:t>
      </w:r>
      <w:r w:rsidR="00670DD2">
        <w:rPr>
          <w:rFonts w:ascii="Times New Roman" w:hAnsi="Times New Roman" w:cs="Times New Roman"/>
          <w:sz w:val="28"/>
          <w:szCs w:val="28"/>
        </w:rPr>
        <w:t xml:space="preserve">ї </w:t>
      </w:r>
      <w:r w:rsidR="00670DD2" w:rsidRPr="00670DD2">
        <w:rPr>
          <w:rFonts w:ascii="Times New Roman" w:hAnsi="Times New Roman" w:cs="Times New Roman"/>
          <w:sz w:val="28"/>
          <w:szCs w:val="28"/>
        </w:rPr>
        <w:t xml:space="preserve">про ціни </w:t>
      </w:r>
      <w:r w:rsidR="00670DD2">
        <w:rPr>
          <w:rFonts w:ascii="Times New Roman" w:hAnsi="Times New Roman" w:cs="Times New Roman"/>
          <w:sz w:val="28"/>
          <w:szCs w:val="28"/>
        </w:rPr>
        <w:t>на картриджі та витратні матеріали до принтерів</w:t>
      </w:r>
      <w:r w:rsidR="00670DD2" w:rsidRPr="00670DD2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</w:t>
      </w:r>
      <w:r w:rsidR="004A70DA">
        <w:rPr>
          <w:rFonts w:ascii="Times New Roman" w:hAnsi="Times New Roman" w:cs="Times New Roman"/>
          <w:sz w:val="28"/>
          <w:szCs w:val="28"/>
        </w:rPr>
        <w:t>.</w:t>
      </w:r>
      <w:r w:rsidR="00670DD2" w:rsidRPr="00670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A1" w:rsidRDefault="00EA6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5A1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9E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10662C"/>
    <w:rsid w:val="0022472E"/>
    <w:rsid w:val="0026108F"/>
    <w:rsid w:val="002E68A4"/>
    <w:rsid w:val="003146FC"/>
    <w:rsid w:val="00314E1F"/>
    <w:rsid w:val="00317C36"/>
    <w:rsid w:val="00336B3B"/>
    <w:rsid w:val="003506E0"/>
    <w:rsid w:val="00356DEA"/>
    <w:rsid w:val="0035746E"/>
    <w:rsid w:val="003B49AC"/>
    <w:rsid w:val="003C4A48"/>
    <w:rsid w:val="003C792C"/>
    <w:rsid w:val="0043173E"/>
    <w:rsid w:val="004A0F6D"/>
    <w:rsid w:val="004A70DA"/>
    <w:rsid w:val="004B1B9E"/>
    <w:rsid w:val="004D7055"/>
    <w:rsid w:val="0052756F"/>
    <w:rsid w:val="0055559F"/>
    <w:rsid w:val="005818E0"/>
    <w:rsid w:val="00593029"/>
    <w:rsid w:val="005D36EC"/>
    <w:rsid w:val="00660B2C"/>
    <w:rsid w:val="00670DD2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9047B6"/>
    <w:rsid w:val="00982372"/>
    <w:rsid w:val="009F2F4F"/>
    <w:rsid w:val="009F719F"/>
    <w:rsid w:val="00B41469"/>
    <w:rsid w:val="00BA20EA"/>
    <w:rsid w:val="00BE5E82"/>
    <w:rsid w:val="00C167C3"/>
    <w:rsid w:val="00C36BAF"/>
    <w:rsid w:val="00C9689A"/>
    <w:rsid w:val="00CA6767"/>
    <w:rsid w:val="00D7330D"/>
    <w:rsid w:val="00DD71D9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6897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DA00-B9C6-4576-B451-F080407E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Старчевський Сергій Гаррійович</cp:lastModifiedBy>
  <cp:revision>9</cp:revision>
  <cp:lastPrinted>2021-07-09T11:47:00Z</cp:lastPrinted>
  <dcterms:created xsi:type="dcterms:W3CDTF">2021-06-01T10:32:00Z</dcterms:created>
  <dcterms:modified xsi:type="dcterms:W3CDTF">2021-07-09T11:55:00Z</dcterms:modified>
</cp:coreProperties>
</file>